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0B" w:rsidRPr="00C04F0B" w:rsidRDefault="00DA7826" w:rsidP="00DA78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A78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Виділення земельних ділянок учасникам бойових дій та особам прирівняним до них. Консультує міністр юстиції України</w:t>
      </w:r>
    </w:p>
    <w:p w:rsidR="00DA7826" w:rsidRDefault="00DA7826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Минулого місяця повернувся з АТО. Чи маю я право на земельну ділянку? (Владислав </w:t>
      </w:r>
      <w:proofErr w:type="spellStart"/>
      <w:r w:rsidRPr="00C04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Хоменчук</w:t>
      </w:r>
      <w:proofErr w:type="spellEnd"/>
      <w:r w:rsidRPr="00C04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які наділи мають право захисники вітчизни?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бойових дій та особи прирівняні до них мають право на </w:t>
      </w: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першочергове відведення</w:t>
      </w: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 </w:t>
      </w: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 або користування земельних ділянок для індивідуального житлового будівництва, садівництва і городництва (для городництва у користування).  У межах норм безплатної приватизації (передачі) земельні ділянки передаються у власність  у  таких розмірах: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ведення садівництва — не більше 0,12 га;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ведення особистого селянського господарства — не більше 2,0 га;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будівництва і обслуговування жилого будинку в селах — не більше 0,25 га, в селищах — не більше 0,15 га, в містах — не більше 0,10 га;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Куди звертатися для отримання земельної ділянки?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 АТО необхідно звернутися з клопотанням до органу виконавчої влади або органу місцевого самоврядування, який передає земельні ділянки </w:t>
      </w: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власність або користування</w:t>
      </w: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сільської, селищної, міської ради (якщо питання стосуються земель </w:t>
      </w: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комунальної власності</w:t>
      </w: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відповідних територіальних громад);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обласні, районні ради передають земельні ділянки у власність або у користування з відповідних земель спільної власності територіальних громад для всіх потреб;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районні державні адміністрації на їхній території передають земельні ділянки із земель державної власності у власність або у користування у межах сіл, селищ, міст районного значення для всіх потреб (за межами населених пунктів земельні ділянки для городництва, ведення садівництва, ОСГ та будівництва індивідуального житлового будинку вони не передають);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обласні державні адміністрації на їхній території передають земельні ділянки із земель державної власності у власність або у користування у межах міст обласного значення та за межами населених пунктів, а також земельні ділянки, що не входять до складу певного району, або у випадках, коли районна державна адміністрація не утворена, для всіх потреб;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Головного управління Державної служби України з питань геодезії, картографії та кадастру в області (якщо питання стосується земельних ділянок для ведення садівництва або особистого селянського господарства державної власності).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Кабінет Міністрів України приймає рішення щодо передачі (надання) земель державної власності, зокрема ріллі, багаторічних насаджень для несільськогосподарських потреб, лісів для </w:t>
      </w:r>
      <w:proofErr w:type="spellStart"/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нелісогосподарських</w:t>
      </w:r>
      <w:proofErr w:type="spellEnd"/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потреб, а також земельних ділянок природоохоронного, оздоровчого, рекреаційного призначення та особливо цінних земель.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 виглядає клопотання?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клопотанні зазначаються цільове призначення земельної ділянки та її орієнтовні розміри (в межах норм).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клопотання додаються: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графічні матеріали, на яких зазначено бажане місце розташування земельної ділянки (наприклад, викопіювання з кадастрової карти);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копія паспорта та копія ідентифікаційного номера;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що посвідчує участь в АТО (посвідчення, довідка).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Чиновникам забороняється вимагати додаткові матеріали та документи.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про надання дозволу на розробку проекту землеустрою або про мотивовану відмову має бути прийнято в місячний строк.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 може бути підставою для відмови?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землеустрою,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визначеному порядку.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 проходить відведення земельної ділянки?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разі прийняття уповноваженим органом рішення про надання дозволу на розробку проекту землеустрою щодо відведення земельної ділянки потрібно замовити в землевпорядній організації виготовлення такого проекту.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 робіт може бути тільки особа з сертифікатом інженера-землевпорядника. Проект відведення земельної ділянки розробляється на підставі укладеного із замовником договору. Термін виконання робіт – не може перевищувати 6 місяців.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підлягає погодженню з територіальним органом </w:t>
      </w:r>
      <w:proofErr w:type="spellStart"/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випадку розташування земельної ділянки у межах населеного пункту, або якщо на ділянці планується розташування об'єкта будівництва, потрібно отримати погодження з управлінням з питань містобудування та архітектури місцевої державної адміністрації або місцевої ради.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землеустрою щодо відведення земельної ділянки залежно від  її призначення, цінності  та місця розташування може підлягати також погодженню з: структурним підрозділом обласної, Київської чи Севастопольської міської державної адміністрації у сфері охорони навколишнього природного середовища; центральним органом виконавчої влади, що реалізує державну політику у сфері охорони культурної спадщини, відповідним структурним підрозділом обласної, Київської чи Севастопольської міської державної адміністрації у сфері охорони культурної спадщини; центральним органом виконавчої влади, що реалізує державну політику у сфері лісового господарства; центральним органом виконавчої влади, що реалізує державну політику у сфері розвитку водного господарства.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розгляду: протягом 10 робочих днів з дня одержання проекту ( двотижневий строк з дня отримання погодженого проекту землеустрою щодо відведення земельної ділянки (а в разі необхідності здійснення обов'язкової державної експертизи землевпорядної документації згідно із законом -- після отримання позитивного висновку такої експертизи).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Підстава для відмови – лише невідповідність його положень вимогам законів та прийнятих відповідно до них нормативно-правових актів, документації із землеустрою або містобудівній документації.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 зареєструвати земельну ділянку в Державному земельному кадастрі?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Необхідно звернутися до територіального органу </w:t>
      </w:r>
      <w:proofErr w:type="spellStart"/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місцем розташування земельної ділянки та надати наступні документи: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заяву про внесення відомостей до Державного земельного кадастру;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оригінал документації із землеустрою, яка є підставою для формування земельної ділянки (погоджений проект землеустрою, за потреби, позитивний висновок експертизи);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документацію із землеустрою, яка є підставою для формування земельної ділянки, у формі електронного документа.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розгляду такої заяви – 14 днів. Внесення відомостей до Державного земельного кадастру здійснюється безоплатно.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 провести затвердження проекту землеустрою?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 про надання земельної ділянки за проектом землеустрою щодо її відведення здійснюється затвердження проекту землеустрою щодо відведення земельної ділянки.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 потрібно реєструвати право на земельну ділянку в Державному реєстрі речових прав на нерухоме майно Мін’юсту?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потрібно. Для цього слід звернутися до суб’єкта, уповноваженого на проведення державної реєстрації речових прав на нерухоме майно, а саме до виконавчого органу сільської, селищної чи міської ради або до місцевої державної адміністрації, в тому числі через центри надання адміністративних послуг. Державну реєстрацію речових прав на землю здійснюють також юридичні особи, акредитовані Мінюстом, та нотаріуси.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 документи потрібні: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заява встановленої форми, яку формує державний реєстратор;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що посвідчує особу;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засвідчена копія рішення про безоплатну передачу земельної ділянки </w:t>
      </w: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власність або надання у користування</w:t>
      </w: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витяг із Державного земельного кадастру про земельну ділянку (подається  у разі, коли в документі, що подається для державної реєстрації, відсутні відомості про її кадастровий номер, а також у разі, коли в результаті доступу до Державного земельного кадастру державним реєстратором встановлено відсутність відомостей про відповідну земельну ділянку);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документ, що підтверджує внесення плати за державну реєстрацію права власності на нерухоме майно - в розмірі 0,1 прожиткового мінімуму для працездатних осіб.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Куди звертатися, щоб отримати детальну консультацію?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детальної консультації звертайтеся до громадської приймальні Головного територіального управління юстиції в Одеській області (вул. Б. Хмельницького, 34, 1-й поверх).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705-44-66.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 роботи: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понеділок-четвер: з 10:00 до 17:00; п'ятниця: з 10:00 до 16:00;</w:t>
      </w:r>
    </w:p>
    <w:p w:rsidR="00C04F0B" w:rsidRPr="00C04F0B" w:rsidRDefault="00C04F0B" w:rsidP="00C0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обідня перерва: з 13:00 до 13:45.</w:t>
      </w:r>
    </w:p>
    <w:p w:rsidR="006339CB" w:rsidRPr="00C04F0B" w:rsidRDefault="006339CB" w:rsidP="00C04F0B">
      <w:pPr>
        <w:rPr>
          <w:rFonts w:ascii="Times New Roman" w:hAnsi="Times New Roman" w:cs="Times New Roman"/>
          <w:sz w:val="24"/>
          <w:szCs w:val="24"/>
        </w:rPr>
      </w:pPr>
    </w:p>
    <w:sectPr w:rsidR="006339CB" w:rsidRPr="00C04F0B" w:rsidSect="006339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275"/>
    <w:multiLevelType w:val="multilevel"/>
    <w:tmpl w:val="C1D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21D33"/>
    <w:multiLevelType w:val="multilevel"/>
    <w:tmpl w:val="A2D2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513B6"/>
    <w:multiLevelType w:val="multilevel"/>
    <w:tmpl w:val="E57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1C1B7A"/>
    <w:multiLevelType w:val="multilevel"/>
    <w:tmpl w:val="881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156971"/>
    <w:multiLevelType w:val="multilevel"/>
    <w:tmpl w:val="E7DA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97C8D"/>
    <w:multiLevelType w:val="multilevel"/>
    <w:tmpl w:val="DF7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61034"/>
    <w:multiLevelType w:val="multilevel"/>
    <w:tmpl w:val="8E2C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17571"/>
    <w:multiLevelType w:val="multilevel"/>
    <w:tmpl w:val="9CB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C33"/>
    <w:rsid w:val="000B1C33"/>
    <w:rsid w:val="000D7A4C"/>
    <w:rsid w:val="000E0FB2"/>
    <w:rsid w:val="00134615"/>
    <w:rsid w:val="00161C43"/>
    <w:rsid w:val="001A28CE"/>
    <w:rsid w:val="001B65AE"/>
    <w:rsid w:val="001F12D5"/>
    <w:rsid w:val="002118C7"/>
    <w:rsid w:val="002A1E1C"/>
    <w:rsid w:val="002A729D"/>
    <w:rsid w:val="002B15EA"/>
    <w:rsid w:val="0031745D"/>
    <w:rsid w:val="00350C90"/>
    <w:rsid w:val="00354683"/>
    <w:rsid w:val="003A4092"/>
    <w:rsid w:val="003C4959"/>
    <w:rsid w:val="003C7E1A"/>
    <w:rsid w:val="003E094B"/>
    <w:rsid w:val="004D6A07"/>
    <w:rsid w:val="004E234E"/>
    <w:rsid w:val="00536055"/>
    <w:rsid w:val="005619D0"/>
    <w:rsid w:val="005E4AA7"/>
    <w:rsid w:val="006339CB"/>
    <w:rsid w:val="0065481B"/>
    <w:rsid w:val="00694EF3"/>
    <w:rsid w:val="006953DA"/>
    <w:rsid w:val="00710490"/>
    <w:rsid w:val="00723B47"/>
    <w:rsid w:val="0076170B"/>
    <w:rsid w:val="00785366"/>
    <w:rsid w:val="007A7A85"/>
    <w:rsid w:val="007B2984"/>
    <w:rsid w:val="008D6757"/>
    <w:rsid w:val="008E3129"/>
    <w:rsid w:val="00910D94"/>
    <w:rsid w:val="00926415"/>
    <w:rsid w:val="00A07A31"/>
    <w:rsid w:val="00A22F0F"/>
    <w:rsid w:val="00A424A8"/>
    <w:rsid w:val="00A93745"/>
    <w:rsid w:val="00B24F47"/>
    <w:rsid w:val="00B51CA5"/>
    <w:rsid w:val="00B52FA7"/>
    <w:rsid w:val="00B60FB1"/>
    <w:rsid w:val="00BC1037"/>
    <w:rsid w:val="00BF5D7B"/>
    <w:rsid w:val="00C04F0B"/>
    <w:rsid w:val="00C51B4A"/>
    <w:rsid w:val="00CC19F5"/>
    <w:rsid w:val="00CC7B58"/>
    <w:rsid w:val="00D23488"/>
    <w:rsid w:val="00D55E72"/>
    <w:rsid w:val="00DA7826"/>
    <w:rsid w:val="00DC0ADE"/>
    <w:rsid w:val="00E14A1D"/>
    <w:rsid w:val="00E54E7D"/>
    <w:rsid w:val="00E82C5D"/>
    <w:rsid w:val="00E8307F"/>
    <w:rsid w:val="00F110AD"/>
    <w:rsid w:val="00F566E0"/>
    <w:rsid w:val="00FB3E5D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9"/>
  </w:style>
  <w:style w:type="paragraph" w:styleId="1">
    <w:name w:val="heading 1"/>
    <w:basedOn w:val="a"/>
    <w:link w:val="10"/>
    <w:uiPriority w:val="9"/>
    <w:qFormat/>
    <w:rsid w:val="00C04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4F0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C0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C04F0B"/>
    <w:rPr>
      <w:b/>
      <w:bCs/>
    </w:rPr>
  </w:style>
  <w:style w:type="character" w:styleId="a6">
    <w:name w:val="Emphasis"/>
    <w:basedOn w:val="a0"/>
    <w:uiPriority w:val="20"/>
    <w:qFormat/>
    <w:rsid w:val="00C04F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38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322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Наталя</dc:creator>
  <cp:lastModifiedBy>User</cp:lastModifiedBy>
  <cp:revision>2</cp:revision>
  <cp:lastPrinted>2017-11-13T07:54:00Z</cp:lastPrinted>
  <dcterms:created xsi:type="dcterms:W3CDTF">2018-11-13T09:11:00Z</dcterms:created>
  <dcterms:modified xsi:type="dcterms:W3CDTF">2018-11-13T09:11:00Z</dcterms:modified>
</cp:coreProperties>
</file>