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37E" w:rsidRPr="00F6037E" w:rsidRDefault="00F6037E" w:rsidP="00F6037E">
      <w:pPr>
        <w:pStyle w:val="Standard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037E">
        <w:rPr>
          <w:rFonts w:ascii="Times New Roman" w:hAnsi="Times New Roman" w:cs="Times New Roman"/>
          <w:b/>
          <w:sz w:val="32"/>
          <w:szCs w:val="32"/>
        </w:rPr>
        <w:t>Яка відповідальність настає за невиконання рішення суду?</w:t>
      </w:r>
      <w:r w:rsidR="00BE1035">
        <w:rPr>
          <w:rFonts w:ascii="Times New Roman" w:hAnsi="Times New Roman" w:cs="Times New Roman"/>
          <w:b/>
          <w:sz w:val="32"/>
          <w:szCs w:val="32"/>
        </w:rPr>
        <w:t xml:space="preserve"> Консультує Міністр юстиції</w:t>
      </w:r>
    </w:p>
    <w:p w:rsidR="00F6037E" w:rsidRDefault="00F6037E" w:rsidP="00F6037E">
      <w:pPr>
        <w:pStyle w:val="Standard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6B53" w:rsidRDefault="0067416D">
      <w:pPr>
        <w:pStyle w:val="Standard"/>
        <w:jc w:val="both"/>
      </w:pPr>
      <w:r>
        <w:rPr>
          <w:rFonts w:ascii="Times New Roman" w:hAnsi="Times New Roman" w:cs="Times New Roman"/>
          <w:sz w:val="24"/>
          <w:szCs w:val="24"/>
        </w:rPr>
        <w:t>Чинне законодавство України передбачає адміністративну та кримінальну відповідальність за невиконання рішення суду.</w:t>
      </w:r>
    </w:p>
    <w:p w:rsidR="009A6B53" w:rsidRDefault="0067416D">
      <w:pPr>
        <w:pStyle w:val="Standard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Як реалізується адміністративна відповідальність?</w:t>
      </w:r>
    </w:p>
    <w:p w:rsidR="009A6B53" w:rsidRDefault="0067416D">
      <w:pPr>
        <w:pStyle w:val="Standard"/>
        <w:jc w:val="both"/>
      </w:pPr>
      <w:r>
        <w:rPr>
          <w:rFonts w:ascii="Times New Roman" w:hAnsi="Times New Roman" w:cs="Times New Roman"/>
          <w:sz w:val="24"/>
          <w:szCs w:val="24"/>
        </w:rPr>
        <w:t>Суд, який ухвалив судове рішення в адміністративній справі, може зобов’язати суб’єкта владних повноважень, не на користь якого ухвалене судове рішення, подати у встановлений судом строк звіт про виконання судового рішення.</w:t>
      </w:r>
    </w:p>
    <w:p w:rsidR="009A6B53" w:rsidRDefault="0067416D">
      <w:pPr>
        <w:pStyle w:val="Standard"/>
        <w:jc w:val="both"/>
      </w:pPr>
      <w:r>
        <w:rPr>
          <w:rFonts w:ascii="Times New Roman" w:hAnsi="Times New Roman" w:cs="Times New Roman"/>
          <w:sz w:val="24"/>
          <w:szCs w:val="24"/>
        </w:rPr>
        <w:t>Далі, після розгляду звіту, суддя</w:t>
      </w:r>
      <w:r w:rsidRPr="003C3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своєю ухвалою може накласти на керівника суб’єкта владних повноважень, відповідального за виконання рішення, штраф у сумі від двадцяти до сорока розмірів прожиткового мінімуму для працездатних осіб, тобто від 38 429 грн до 76 840 грн.</w:t>
      </w:r>
    </w:p>
    <w:p w:rsidR="009A6B53" w:rsidRDefault="0067416D">
      <w:pPr>
        <w:pStyle w:val="Standard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Хто такий суб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’єкт владних повноважень?</w:t>
      </w:r>
    </w:p>
    <w:p w:rsidR="009A6B53" w:rsidRDefault="0067416D">
      <w:pPr>
        <w:pStyle w:val="Standard"/>
        <w:jc w:val="both"/>
      </w:pPr>
      <w:r>
        <w:rPr>
          <w:rFonts w:ascii="Times New Roman" w:hAnsi="Times New Roman" w:cs="Times New Roman"/>
          <w:sz w:val="24"/>
          <w:szCs w:val="24"/>
        </w:rPr>
        <w:t>Орган державної влади, орган місцевого самоврядування, їх посадова чи службова особа, інший суб’єкт при здійсненні ними публічно-владних управлінських функцій на підставі законодавства, в тому числі на виконання делегованих повноважень, або наданні адміністративних послуг.</w:t>
      </w:r>
    </w:p>
    <w:p w:rsidR="00C24AF4" w:rsidRPr="00644F6B" w:rsidRDefault="00C24AF4">
      <w:pPr>
        <w:pStyle w:val="rvps2"/>
        <w:shd w:val="clear" w:color="auto" w:fill="FFFFFF"/>
        <w:spacing w:before="0" w:after="187" w:line="276" w:lineRule="auto"/>
        <w:jc w:val="both"/>
        <w:rPr>
          <w:b/>
          <w:color w:val="000000" w:themeColor="text1"/>
          <w:lang w:val="ru-RU"/>
        </w:rPr>
      </w:pPr>
      <w:r w:rsidRPr="00644F6B">
        <w:rPr>
          <w:b/>
          <w:color w:val="000000" w:themeColor="text1"/>
          <w:lang w:val="ru-RU"/>
        </w:rPr>
        <w:t>Позивач може ініціювати питання про накладення штрафу на керівника суб’єкта владних повноважень?</w:t>
      </w:r>
    </w:p>
    <w:p w:rsidR="00C24AF4" w:rsidRPr="00644F6B" w:rsidRDefault="00C24AF4">
      <w:pPr>
        <w:pStyle w:val="rvps2"/>
        <w:shd w:val="clear" w:color="auto" w:fill="FFFFFF"/>
        <w:spacing w:before="0" w:after="187" w:line="276" w:lineRule="auto"/>
        <w:jc w:val="both"/>
        <w:rPr>
          <w:color w:val="000000" w:themeColor="text1"/>
        </w:rPr>
      </w:pPr>
      <w:r w:rsidRPr="00644F6B">
        <w:rPr>
          <w:color w:val="000000" w:themeColor="text1"/>
          <w:lang w:val="ru-RU"/>
        </w:rPr>
        <w:t>Так, питання про накладення штрафу вирішується за клопотанням позивача або за ініціативою судді.</w:t>
      </w:r>
    </w:p>
    <w:p w:rsidR="009A6B53" w:rsidRDefault="0067416D">
      <w:pPr>
        <w:pStyle w:val="Standard"/>
        <w:jc w:val="both"/>
      </w:pPr>
      <w:bookmarkStart w:id="0" w:name="n11787"/>
      <w:bookmarkEnd w:id="0"/>
      <w:r>
        <w:rPr>
          <w:rFonts w:ascii="Times New Roman" w:hAnsi="Times New Roman" w:cs="Times New Roman"/>
          <w:b/>
          <w:sz w:val="24"/>
          <w:szCs w:val="24"/>
        </w:rPr>
        <w:t>Чи можна не виконувати рішення, якщо  органом (особою)  сплачено штраф?</w:t>
      </w:r>
    </w:p>
    <w:p w:rsidR="009A6B53" w:rsidRDefault="0067416D">
      <w:pPr>
        <w:pStyle w:val="Standard"/>
        <w:jc w:val="both"/>
      </w:pPr>
      <w:r>
        <w:rPr>
          <w:rFonts w:ascii="Times New Roman" w:hAnsi="Times New Roman" w:cs="Times New Roman"/>
          <w:sz w:val="24"/>
          <w:szCs w:val="24"/>
        </w:rPr>
        <w:t>Ні, сплата штрафу не звільняє від обов’язку виконати рішення суду і подати звіт про його виконання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</w:p>
    <w:p w:rsidR="009A6B53" w:rsidRDefault="0067416D">
      <w:pPr>
        <w:pStyle w:val="Standard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Як реалізується кримінальна відповідальність за невиконання судового рішення?</w:t>
      </w:r>
    </w:p>
    <w:p w:rsidR="009A6B53" w:rsidRDefault="0067416D">
      <w:pPr>
        <w:pStyle w:val="Standard"/>
        <w:jc w:val="both"/>
      </w:pPr>
      <w:r>
        <w:rPr>
          <w:rFonts w:ascii="Times New Roman" w:hAnsi="Times New Roman" w:cs="Times New Roman"/>
          <w:sz w:val="24"/>
          <w:szCs w:val="24"/>
        </w:rPr>
        <w:t>Умисне невиконання вироку, рішення, ухвали, постанови суду, що набрали законної сили, або перешкоджання їх виконанню може каратися штрафом або позбавленням волі.</w:t>
      </w:r>
    </w:p>
    <w:p w:rsidR="009A6B53" w:rsidRDefault="0067416D">
      <w:pPr>
        <w:pStyle w:val="Standard"/>
        <w:jc w:val="both"/>
      </w:pPr>
      <w:r>
        <w:rPr>
          <w:rFonts w:ascii="Times New Roman" w:hAnsi="Times New Roman" w:cs="Times New Roman"/>
          <w:sz w:val="24"/>
          <w:szCs w:val="24"/>
          <w:u w:val="single"/>
        </w:rPr>
        <w:t>ПРОТЕ!</w:t>
      </w:r>
      <w:r>
        <w:rPr>
          <w:rFonts w:ascii="Times New Roman" w:hAnsi="Times New Roman" w:cs="Times New Roman"/>
          <w:sz w:val="24"/>
          <w:szCs w:val="24"/>
        </w:rPr>
        <w:t xml:space="preserve"> Якщо такий злочин вчиняє службова особа, то до видів покарання додається ще й заборона обіймати певні посади чи займатися певною діяльністю</w:t>
      </w:r>
      <w:r>
        <w:rPr>
          <w:rFonts w:ascii="Times New Roman" w:hAnsi="Times New Roman" w:cs="Times New Roman"/>
          <w:sz w:val="24"/>
          <w:szCs w:val="24"/>
          <w:lang w:val="ru-RU"/>
        </w:rPr>
        <w:t>.  Ме</w:t>
      </w:r>
      <w:r>
        <w:rPr>
          <w:rFonts w:ascii="Times New Roman" w:hAnsi="Times New Roman" w:cs="Times New Roman"/>
          <w:sz w:val="24"/>
          <w:szCs w:val="24"/>
        </w:rPr>
        <w:t xml:space="preserve">та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призначення такого покарання є недопущення особи до певних посад чи до певної діяльності, щоб ця особа не могла використовувати свою посаду для подальшої злочинної діяльності та вчинення нових злочинів.</w:t>
      </w:r>
    </w:p>
    <w:p w:rsidR="009A6B53" w:rsidRDefault="0067416D">
      <w:pPr>
        <w:pStyle w:val="Standard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Кого можна притягти до кримінальної відповідальності за невиконання рішення суду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?</w:t>
      </w:r>
    </w:p>
    <w:p w:rsidR="009A6B53" w:rsidRDefault="0067416D">
      <w:pPr>
        <w:pStyle w:val="a4"/>
        <w:numPr>
          <w:ilvl w:val="0"/>
          <w:numId w:val="6"/>
        </w:numPr>
        <w:jc w:val="both"/>
      </w:pPr>
      <w:r w:rsidRPr="003C3219">
        <w:rPr>
          <w:rFonts w:ascii="Times New Roman" w:hAnsi="Times New Roman" w:cs="Times New Roman"/>
          <w:sz w:val="24"/>
          <w:szCs w:val="24"/>
        </w:rPr>
        <w:t>Особу, проти якої прийнято та винесено певне рішення із зобов’язанням утриматись від певних дій або, навпаки, вчинити їх.</w:t>
      </w:r>
    </w:p>
    <w:p w:rsidR="009A6B53" w:rsidRDefault="0067416D">
      <w:pPr>
        <w:pStyle w:val="a4"/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sz w:val="24"/>
          <w:szCs w:val="24"/>
          <w:lang w:val="ru-RU"/>
        </w:rPr>
        <w:t>Юридичну особу (в особі її посадової особи, яка виступає від її імені та в її інтересах).</w:t>
      </w:r>
    </w:p>
    <w:p w:rsidR="009A6B53" w:rsidRDefault="0067416D">
      <w:pPr>
        <w:pStyle w:val="a4"/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sz w:val="24"/>
          <w:szCs w:val="24"/>
          <w:lang w:val="ru-RU"/>
        </w:rPr>
        <w:t>Службову особу, яка відповідно до повноважень повинна була вчинити дії по виконанню судового рішення або завдяки своїм повноваженням мала можливість перешкодити останньому.</w:t>
      </w:r>
    </w:p>
    <w:p w:rsidR="009A6B53" w:rsidRDefault="0067416D">
      <w:pPr>
        <w:pStyle w:val="Standard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А яка процедура притягнення до кримінальної відповідальності?</w:t>
      </w:r>
    </w:p>
    <w:p w:rsidR="009A6B53" w:rsidRDefault="0067416D">
      <w:pPr>
        <w:pStyle w:val="Standard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За наявності ознак злочину в діях особи, яка умисно перешкоджає виконанню рішення чи іншим чином порушує вимоги закону про виконавче провадження, державний виконавець складає акт про порушення і звертається до правоохоронних органів із зверненням – поданням (повідомленням) про притягнення особи до кримінальної відповідальності відповідно до закону. За наявності такого звернення правоохоронний орган зобов’язаний порушити кримінальне провадження.</w:t>
      </w:r>
    </w:p>
    <w:p w:rsidR="009A6B53" w:rsidRDefault="0067416D">
      <w:pPr>
        <w:pStyle w:val="qowt-stl-"/>
        <w:shd w:val="clear" w:color="auto" w:fill="FFFFFF"/>
        <w:spacing w:before="0" w:after="0" w:line="276" w:lineRule="auto"/>
        <w:jc w:val="both"/>
      </w:pPr>
      <w:r>
        <w:rPr>
          <w:rStyle w:val="qowt-font1-timesnewroman"/>
          <w:b/>
          <w:bCs/>
          <w:color w:val="000000"/>
        </w:rPr>
        <w:t>Куди звертатися за більш детальною консультацією та роз’ясненнями?</w:t>
      </w:r>
    </w:p>
    <w:p w:rsidR="009A6B53" w:rsidRDefault="0067416D">
      <w:pPr>
        <w:pStyle w:val="qowt-stl-"/>
        <w:shd w:val="clear" w:color="auto" w:fill="FFFFFF"/>
        <w:spacing w:before="0" w:after="0" w:line="276" w:lineRule="auto"/>
        <w:jc w:val="both"/>
      </w:pPr>
      <w:r>
        <w:rPr>
          <w:rStyle w:val="qowt-font1-timesnewroman"/>
          <w:color w:val="000000"/>
        </w:rPr>
        <w:t>Якщо у вас залишились питання з цього приводу, будь ласка, телефонуйте до контакт-центру системи безоплатної правової допомоги за номером </w:t>
      </w:r>
      <w:r>
        <w:rPr>
          <w:rStyle w:val="qowt-font1-timesnewroman"/>
          <w:b/>
          <w:bCs/>
          <w:color w:val="000000"/>
        </w:rPr>
        <w:t>0 (800) 213 103</w:t>
      </w:r>
      <w:r>
        <w:rPr>
          <w:rStyle w:val="qowt-font1-timesnewroman"/>
          <w:color w:val="000000"/>
        </w:rPr>
        <w:t>, цілодобово та безкоштовно в межах України. В центрах та бюро надання безоплатної правової допомоги по всій країні ви можете отримати юридичну консультацію та правовий захист.</w:t>
      </w:r>
    </w:p>
    <w:p w:rsidR="009A6B53" w:rsidRDefault="009A6B53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9A6B53" w:rsidRDefault="009A6B53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A6B53" w:rsidRDefault="009A6B53">
      <w:pPr>
        <w:pStyle w:val="Standard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6B53" w:rsidRDefault="009A6B53">
      <w:pPr>
        <w:pStyle w:val="Standard"/>
        <w:jc w:val="both"/>
      </w:pPr>
    </w:p>
    <w:sectPr w:rsidR="009A6B53" w:rsidSect="00F6037E">
      <w:pgSz w:w="11906" w:h="16838"/>
      <w:pgMar w:top="567" w:right="567" w:bottom="567" w:left="567" w:header="708" w:footer="708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E38" w:rsidRDefault="00406E38" w:rsidP="009A6B53">
      <w:r>
        <w:separator/>
      </w:r>
    </w:p>
  </w:endnote>
  <w:endnote w:type="continuationSeparator" w:id="0">
    <w:p w:rsidR="00406E38" w:rsidRDefault="00406E38" w:rsidP="009A6B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E38" w:rsidRDefault="00406E38" w:rsidP="009A6B53">
      <w:r w:rsidRPr="009A6B53">
        <w:rPr>
          <w:color w:val="000000"/>
        </w:rPr>
        <w:separator/>
      </w:r>
    </w:p>
  </w:footnote>
  <w:footnote w:type="continuationSeparator" w:id="0">
    <w:p w:rsidR="00406E38" w:rsidRDefault="00406E38" w:rsidP="009A6B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F0DD9"/>
    <w:multiLevelType w:val="multilevel"/>
    <w:tmpl w:val="05886B64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273A0AAE"/>
    <w:multiLevelType w:val="multilevel"/>
    <w:tmpl w:val="C5ACFE3E"/>
    <w:styleLink w:val="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">
    <w:nsid w:val="31095A80"/>
    <w:multiLevelType w:val="multilevel"/>
    <w:tmpl w:val="54C8F516"/>
    <w:styleLink w:val="WWNum2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5224758C"/>
    <w:multiLevelType w:val="multilevel"/>
    <w:tmpl w:val="8610A530"/>
    <w:styleLink w:val="WWNum4"/>
    <w:lvl w:ilvl="0">
      <w:numFmt w:val="bullet"/>
      <w:lvlText w:val=""/>
      <w:lvlJc w:val="left"/>
      <w:rPr>
        <w:rFonts w:ascii="Symbol" w:eastAsia="Calibri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666743CA"/>
    <w:multiLevelType w:val="multilevel"/>
    <w:tmpl w:val="B3C64AD0"/>
    <w:styleLink w:val="WWNum3"/>
    <w:lvl w:ilvl="0">
      <w:start w:val="1"/>
      <w:numFmt w:val="decimal"/>
      <w:lvlText w:val="%1."/>
      <w:lvlJc w:val="left"/>
      <w:rPr>
        <w:rFonts w:ascii="Times New Roman" w:hAnsi="Times New Roman"/>
        <w:b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6B53"/>
    <w:rsid w:val="003C3219"/>
    <w:rsid w:val="00406E38"/>
    <w:rsid w:val="00644F6B"/>
    <w:rsid w:val="0067416D"/>
    <w:rsid w:val="007A0974"/>
    <w:rsid w:val="007B3873"/>
    <w:rsid w:val="008871ED"/>
    <w:rsid w:val="00996603"/>
    <w:rsid w:val="009A6B53"/>
    <w:rsid w:val="009D549D"/>
    <w:rsid w:val="00A12AC5"/>
    <w:rsid w:val="00BE1035"/>
    <w:rsid w:val="00C24AF4"/>
    <w:rsid w:val="00F60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F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AC5"/>
    <w:pPr>
      <w:widowControl w:val="0"/>
      <w:suppressAutoHyphens/>
      <w:autoSpaceDN w:val="0"/>
      <w:textAlignment w:val="baseline"/>
    </w:pPr>
    <w:rPr>
      <w:sz w:val="22"/>
      <w:szCs w:val="22"/>
      <w:lang w:eastAsia="en-US"/>
    </w:rPr>
  </w:style>
  <w:style w:type="paragraph" w:styleId="10">
    <w:name w:val="heading 1"/>
    <w:basedOn w:val="a"/>
    <w:link w:val="11"/>
    <w:uiPriority w:val="9"/>
    <w:qFormat/>
    <w:rsid w:val="00F6037E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A6B53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rsid w:val="009A6B5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9A6B53"/>
    <w:pPr>
      <w:spacing w:after="140"/>
    </w:pPr>
  </w:style>
  <w:style w:type="paragraph" w:styleId="a3">
    <w:name w:val="List"/>
    <w:basedOn w:val="Textbody"/>
    <w:rsid w:val="009A6B53"/>
    <w:rPr>
      <w:rFonts w:cs="Lucida Sans"/>
      <w:sz w:val="24"/>
    </w:rPr>
  </w:style>
  <w:style w:type="paragraph" w:customStyle="1" w:styleId="12">
    <w:name w:val="Название объекта1"/>
    <w:basedOn w:val="Standard"/>
    <w:rsid w:val="009A6B5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9A6B53"/>
    <w:pPr>
      <w:suppressLineNumbers/>
    </w:pPr>
    <w:rPr>
      <w:rFonts w:cs="Lucida Sans"/>
      <w:sz w:val="24"/>
    </w:rPr>
  </w:style>
  <w:style w:type="paragraph" w:styleId="a4">
    <w:name w:val="List Paragraph"/>
    <w:basedOn w:val="Standard"/>
    <w:rsid w:val="009A6B53"/>
    <w:pPr>
      <w:ind w:left="720"/>
    </w:pPr>
  </w:style>
  <w:style w:type="paragraph" w:customStyle="1" w:styleId="qowt-stl-">
    <w:name w:val="qowt-stl-звичайний"/>
    <w:basedOn w:val="Standard"/>
    <w:rsid w:val="009A6B53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Standard"/>
    <w:rsid w:val="009A6B53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4">
    <w:name w:val="rvts44"/>
    <w:basedOn w:val="a0"/>
    <w:rsid w:val="009A6B53"/>
  </w:style>
  <w:style w:type="character" w:customStyle="1" w:styleId="qowt-font1-timesnewroman">
    <w:name w:val="qowt-font1-timesnewroman"/>
    <w:basedOn w:val="a0"/>
    <w:rsid w:val="009A6B53"/>
  </w:style>
  <w:style w:type="character" w:customStyle="1" w:styleId="Internetlink">
    <w:name w:val="Internet link"/>
    <w:basedOn w:val="a0"/>
    <w:rsid w:val="009A6B53"/>
    <w:rPr>
      <w:color w:val="0000FF"/>
      <w:u w:val="single"/>
    </w:rPr>
  </w:style>
  <w:style w:type="character" w:customStyle="1" w:styleId="ListLabel1">
    <w:name w:val="ListLabel 1"/>
    <w:rsid w:val="009A6B53"/>
    <w:rPr>
      <w:rFonts w:cs="Courier New"/>
    </w:rPr>
  </w:style>
  <w:style w:type="character" w:customStyle="1" w:styleId="ListLabel2">
    <w:name w:val="ListLabel 2"/>
    <w:rsid w:val="009A6B53"/>
    <w:rPr>
      <w:rFonts w:cs="Courier New"/>
    </w:rPr>
  </w:style>
  <w:style w:type="character" w:customStyle="1" w:styleId="ListLabel3">
    <w:name w:val="ListLabel 3"/>
    <w:rsid w:val="009A6B53"/>
    <w:rPr>
      <w:rFonts w:cs="Courier New"/>
    </w:rPr>
  </w:style>
  <w:style w:type="character" w:customStyle="1" w:styleId="ListLabel4">
    <w:name w:val="ListLabel 4"/>
    <w:rsid w:val="009A6B53"/>
    <w:rPr>
      <w:rFonts w:cs="Courier New"/>
    </w:rPr>
  </w:style>
  <w:style w:type="character" w:customStyle="1" w:styleId="ListLabel5">
    <w:name w:val="ListLabel 5"/>
    <w:rsid w:val="009A6B53"/>
    <w:rPr>
      <w:rFonts w:cs="Courier New"/>
    </w:rPr>
  </w:style>
  <w:style w:type="character" w:customStyle="1" w:styleId="ListLabel6">
    <w:name w:val="ListLabel 6"/>
    <w:rsid w:val="009A6B53"/>
    <w:rPr>
      <w:rFonts w:cs="Courier New"/>
    </w:rPr>
  </w:style>
  <w:style w:type="character" w:customStyle="1" w:styleId="ListLabel7">
    <w:name w:val="ListLabel 7"/>
    <w:rsid w:val="009A6B53"/>
    <w:rPr>
      <w:rFonts w:ascii="Times New Roman" w:hAnsi="Times New Roman"/>
      <w:b/>
      <w:i w:val="0"/>
      <w:sz w:val="24"/>
    </w:rPr>
  </w:style>
  <w:style w:type="character" w:customStyle="1" w:styleId="ListLabel8">
    <w:name w:val="ListLabel 8"/>
    <w:rsid w:val="009A6B53"/>
    <w:rPr>
      <w:rFonts w:eastAsia="Calibri" w:cs="Times New Roman"/>
    </w:rPr>
  </w:style>
  <w:style w:type="character" w:customStyle="1" w:styleId="ListLabel9">
    <w:name w:val="ListLabel 9"/>
    <w:rsid w:val="009A6B53"/>
    <w:rPr>
      <w:rFonts w:cs="Courier New"/>
    </w:rPr>
  </w:style>
  <w:style w:type="character" w:customStyle="1" w:styleId="ListLabel10">
    <w:name w:val="ListLabel 10"/>
    <w:rsid w:val="009A6B53"/>
    <w:rPr>
      <w:rFonts w:cs="Courier New"/>
    </w:rPr>
  </w:style>
  <w:style w:type="character" w:customStyle="1" w:styleId="ListLabel11">
    <w:name w:val="ListLabel 11"/>
    <w:rsid w:val="009A6B53"/>
    <w:rPr>
      <w:rFonts w:cs="Courier New"/>
    </w:rPr>
  </w:style>
  <w:style w:type="character" w:customStyle="1" w:styleId="ListLabel12">
    <w:name w:val="ListLabel 12"/>
    <w:rsid w:val="009A6B53"/>
    <w:rPr>
      <w:rFonts w:ascii="Times New Roman" w:hAnsi="Times New Roman" w:cs="Times New Roman"/>
      <w:sz w:val="24"/>
      <w:szCs w:val="24"/>
    </w:rPr>
  </w:style>
  <w:style w:type="numbering" w:customStyle="1" w:styleId="1">
    <w:name w:val="Нет списка1"/>
    <w:basedOn w:val="a2"/>
    <w:rsid w:val="009A6B53"/>
    <w:pPr>
      <w:numPr>
        <w:numId w:val="1"/>
      </w:numPr>
    </w:pPr>
  </w:style>
  <w:style w:type="numbering" w:customStyle="1" w:styleId="WWNum1">
    <w:name w:val="WWNum1"/>
    <w:basedOn w:val="a2"/>
    <w:rsid w:val="009A6B53"/>
    <w:pPr>
      <w:numPr>
        <w:numId w:val="2"/>
      </w:numPr>
    </w:pPr>
  </w:style>
  <w:style w:type="numbering" w:customStyle="1" w:styleId="WWNum2">
    <w:name w:val="WWNum2"/>
    <w:basedOn w:val="a2"/>
    <w:rsid w:val="009A6B53"/>
    <w:pPr>
      <w:numPr>
        <w:numId w:val="3"/>
      </w:numPr>
    </w:pPr>
  </w:style>
  <w:style w:type="numbering" w:customStyle="1" w:styleId="WWNum3">
    <w:name w:val="WWNum3"/>
    <w:basedOn w:val="a2"/>
    <w:rsid w:val="009A6B53"/>
    <w:pPr>
      <w:numPr>
        <w:numId w:val="4"/>
      </w:numPr>
    </w:pPr>
  </w:style>
  <w:style w:type="numbering" w:customStyle="1" w:styleId="WWNum4">
    <w:name w:val="WWNum4"/>
    <w:basedOn w:val="a2"/>
    <w:rsid w:val="009A6B53"/>
    <w:pPr>
      <w:numPr>
        <w:numId w:val="5"/>
      </w:numPr>
    </w:pPr>
  </w:style>
  <w:style w:type="character" w:customStyle="1" w:styleId="11">
    <w:name w:val="Заголовок 1 Знак"/>
    <w:basedOn w:val="a0"/>
    <w:link w:val="10"/>
    <w:uiPriority w:val="9"/>
    <w:rsid w:val="00F6037E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5">
    <w:name w:val="Normal (Web)"/>
    <w:basedOn w:val="a"/>
    <w:uiPriority w:val="99"/>
    <w:semiHidden/>
    <w:unhideWhenUsed/>
    <w:rsid w:val="00F6037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4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User</cp:lastModifiedBy>
  <cp:revision>3</cp:revision>
  <cp:lastPrinted>2019-06-05T11:28:00Z</cp:lastPrinted>
  <dcterms:created xsi:type="dcterms:W3CDTF">2019-06-06T13:06:00Z</dcterms:created>
  <dcterms:modified xsi:type="dcterms:W3CDTF">2019-06-06T13:07:00Z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